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>Дело № 2-61</w:t>
      </w:r>
      <w:r>
        <w:rPr>
          <w:rFonts w:ascii="Times New Roman" w:eastAsia="Times New Roman" w:hAnsi="Times New Roman" w:cs="Times New Roman"/>
        </w:rPr>
        <w:t>-2602/24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ЗАОЧНОЕ 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25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>Гамзалиеву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Рамину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Валек </w:t>
      </w:r>
      <w:r>
        <w:rPr>
          <w:rFonts w:ascii="Times New Roman" w:eastAsia="Times New Roman" w:hAnsi="Times New Roman" w:cs="Times New Roman"/>
          <w:sz w:val="26"/>
          <w:szCs w:val="26"/>
        </w:rPr>
        <w:t>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незаконно полученного пособия по безработице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6"/>
          <w:szCs w:val="26"/>
        </w:rPr>
        <w:t>Гамзалиеву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Рамину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Валек </w:t>
      </w:r>
      <w:r>
        <w:rPr>
          <w:rFonts w:ascii="Times New Roman" w:eastAsia="Times New Roman" w:hAnsi="Times New Roman" w:cs="Times New Roman"/>
          <w:sz w:val="26"/>
          <w:szCs w:val="26"/>
        </w:rPr>
        <w:t>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незаконно полученного пособия по безработице –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Гамзалиева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Рамина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Валек </w:t>
      </w:r>
      <w:r>
        <w:rPr>
          <w:rFonts w:ascii="Times New Roman" w:eastAsia="Times New Roman" w:hAnsi="Times New Roman" w:cs="Times New Roman"/>
          <w:sz w:val="26"/>
          <w:szCs w:val="26"/>
        </w:rPr>
        <w:t>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12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 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населения», ИНН </w:t>
      </w:r>
      <w:r>
        <w:rPr>
          <w:rStyle w:val="cat-PhoneNumbergrp-14rplc-13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незаконно полученное посо</w:t>
      </w:r>
      <w:r>
        <w:rPr>
          <w:rFonts w:ascii="Times New Roman" w:eastAsia="Times New Roman" w:hAnsi="Times New Roman" w:cs="Times New Roman"/>
          <w:sz w:val="26"/>
          <w:szCs w:val="26"/>
        </w:rPr>
        <w:t>бие по безработице в сумме 900 рублей 00 копеек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Гамзалиева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Рамина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Валек </w:t>
      </w:r>
      <w:r>
        <w:rPr>
          <w:rFonts w:ascii="Times New Roman" w:eastAsia="Times New Roman" w:hAnsi="Times New Roman" w:cs="Times New Roman"/>
          <w:sz w:val="26"/>
          <w:szCs w:val="26"/>
        </w:rPr>
        <w:t>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государственную пошлину в размере 400 рублей 00 копеек в доход местного бюджета.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иро</w:t>
      </w:r>
      <w:r>
        <w:rPr>
          <w:rFonts w:ascii="Times New Roman" w:eastAsia="Times New Roman" w:hAnsi="Times New Roman" w:cs="Times New Roman"/>
          <w:sz w:val="20"/>
          <w:szCs w:val="20"/>
        </w:rPr>
        <w:t>вой судья судебного участка № 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«_____» ______________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0"/>
          <w:szCs w:val="20"/>
        </w:rPr>
        <w:t>2-61</w:t>
      </w:r>
      <w:r>
        <w:rPr>
          <w:rFonts w:ascii="Times New Roman" w:eastAsia="Times New Roman" w:hAnsi="Times New Roman" w:cs="Times New Roman"/>
          <w:sz w:val="20"/>
          <w:szCs w:val="20"/>
        </w:rPr>
        <w:t>-2602/2024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0"/>
          <w:szCs w:val="20"/>
        </w:rPr>
        <w:t>Слесарева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2rplc-11">
    <w:name w:val="cat-PassportData grp-12 rplc-11"/>
    <w:basedOn w:val="DefaultParagraphFont"/>
  </w:style>
  <w:style w:type="character" w:customStyle="1" w:styleId="cat-PhoneNumbergrp-14rplc-13">
    <w:name w:val="cat-PhoneNumber grp-14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